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Three Abrahamic Faiths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holy city for all three religions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religion of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Followers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founder of the Islamic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religion founded by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Jewish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Holy book of the Christians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founder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holy city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birthplace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Jewish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founder of all of the religions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follower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Islamic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follower of Islam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Abrahamic Faiths</dc:title>
  <dcterms:created xsi:type="dcterms:W3CDTF">2021-10-11T19:35:28Z</dcterms:created>
  <dcterms:modified xsi:type="dcterms:W3CDTF">2021-10-11T19:35:28Z</dcterms:modified>
</cp:coreProperties>
</file>