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Three Hebrew 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Army    </w:t>
      </w:r>
      <w:r>
        <w:t xml:space="preserve">   Soldiers    </w:t>
      </w:r>
      <w:r>
        <w:t xml:space="preserve">   Babylon    </w:t>
      </w:r>
      <w:r>
        <w:t xml:space="preserve">   Delivered    </w:t>
      </w:r>
      <w:r>
        <w:t xml:space="preserve">   Angel    </w:t>
      </w:r>
      <w:r>
        <w:t xml:space="preserve">   Worship    </w:t>
      </w:r>
      <w:r>
        <w:t xml:space="preserve">   Golden Statue    </w:t>
      </w:r>
      <w:r>
        <w:t xml:space="preserve">   Sound Of The Horn    </w:t>
      </w:r>
      <w:r>
        <w:t xml:space="preserve">   Jews    </w:t>
      </w:r>
      <w:r>
        <w:t xml:space="preserve">   Chaldeans    </w:t>
      </w:r>
      <w:r>
        <w:t xml:space="preserve">   Fiery Furnace    </w:t>
      </w:r>
      <w:r>
        <w:t xml:space="preserve">   Most High God    </w:t>
      </w:r>
      <w:r>
        <w:t xml:space="preserve">   Courage    </w:t>
      </w:r>
      <w:r>
        <w:t xml:space="preserve">   Faith    </w:t>
      </w:r>
      <w:r>
        <w:t xml:space="preserve">   King Nebuchadnezzar    </w:t>
      </w:r>
      <w:r>
        <w:t xml:space="preserve">   Abednego    </w:t>
      </w:r>
      <w:r>
        <w:t xml:space="preserve">   Meshach    </w:t>
      </w:r>
      <w:r>
        <w:t xml:space="preserve">   Shadrach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Hebrew Boys</dc:title>
  <dcterms:created xsi:type="dcterms:W3CDTF">2021-10-11T19:35:25Z</dcterms:created>
  <dcterms:modified xsi:type="dcterms:W3CDTF">2021-10-11T19:35:25Z</dcterms:modified>
</cp:coreProperties>
</file>