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Three Musks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Harry Potter    </w:t>
      </w:r>
      <w:r>
        <w:t xml:space="preserve">   Marbles    </w:t>
      </w:r>
      <w:r>
        <w:t xml:space="preserve">   softball    </w:t>
      </w:r>
      <w:r>
        <w:t xml:space="preserve">   basketball    </w:t>
      </w:r>
      <w:r>
        <w:t xml:space="preserve">   funky    </w:t>
      </w:r>
      <w:r>
        <w:t xml:space="preserve">   weird    </w:t>
      </w:r>
      <w:r>
        <w:t xml:space="preserve">   Awesomeness    </w:t>
      </w:r>
      <w:r>
        <w:t xml:space="preserve">   Elise    </w:t>
      </w:r>
      <w:r>
        <w:t xml:space="preserve">   Emma    </w:t>
      </w:r>
      <w:r>
        <w:t xml:space="preserve">   Celine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Musks</dc:title>
  <dcterms:created xsi:type="dcterms:W3CDTF">2021-10-11T19:34:44Z</dcterms:created>
  <dcterms:modified xsi:type="dcterms:W3CDTF">2021-10-11T19:34:44Z</dcterms:modified>
</cp:coreProperties>
</file>