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Throne of Fire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Amulet    </w:t>
      </w:r>
      <w:r>
        <w:t xml:space="preserve">   Apophis    </w:t>
      </w:r>
      <w:r>
        <w:t xml:space="preserve">   Bast    </w:t>
      </w:r>
      <w:r>
        <w:t xml:space="preserve">   Bes    </w:t>
      </w:r>
      <w:r>
        <w:t xml:space="preserve">   Camel    </w:t>
      </w:r>
      <w:r>
        <w:t xml:space="preserve">   Carter    </w:t>
      </w:r>
      <w:r>
        <w:t xml:space="preserve">   Fire    </w:t>
      </w:r>
      <w:r>
        <w:t xml:space="preserve">   Horus    </w:t>
      </w:r>
      <w:r>
        <w:t xml:space="preserve">   House of life    </w:t>
      </w:r>
      <w:r>
        <w:t xml:space="preserve">   Isis    </w:t>
      </w:r>
      <w:r>
        <w:t xml:space="preserve">   Nome    </w:t>
      </w:r>
      <w:r>
        <w:t xml:space="preserve">   Ra    </w:t>
      </w:r>
      <w:r>
        <w:t xml:space="preserve">   Sadie    </w:t>
      </w:r>
      <w:r>
        <w:t xml:space="preserve">   Throne    </w:t>
      </w:r>
      <w:r>
        <w:t xml:space="preserve">   Walt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Throne of Fire</dc:title>
  <dcterms:created xsi:type="dcterms:W3CDTF">2021-10-11T19:35:14Z</dcterms:created>
  <dcterms:modified xsi:type="dcterms:W3CDTF">2021-10-11T19:35:14Z</dcterms:modified>
</cp:coreProperties>
</file>