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ship that came to the survivors' rescue after the Titanic sank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tilt or 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17 year old first class passenger that survivied the sinking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12 year old Titanic survivor who was traveling to New York to get medical help for her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numer of compartments that could be flooded before the Titanic would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iceberg warnings received by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Junior wireless operator of the Titanic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Titanic was supposed to end her maiden voyage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many people called the Titanic before it sank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year of the Titanic's maiden voyage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senior wireless operator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ship company that owned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captain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ocean that the Titanic sank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Titanic struck this and started to sink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Titanic</dc:title>
  <dcterms:created xsi:type="dcterms:W3CDTF">2021-10-11T19:35:32Z</dcterms:created>
  <dcterms:modified xsi:type="dcterms:W3CDTF">2021-10-11T19:35:32Z</dcterms:modified>
</cp:coreProperties>
</file>