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California     </w:t>
      </w:r>
      <w:r>
        <w:t xml:space="preserve">   Biggest ship ever    </w:t>
      </w:r>
      <w:r>
        <w:t xml:space="preserve">   Unsinkable    </w:t>
      </w:r>
      <w:r>
        <w:t xml:space="preserve">   Thomas andrews    </w:t>
      </w:r>
      <w:r>
        <w:t xml:space="preserve">   North Atlantic Ocean     </w:t>
      </w:r>
      <w:r>
        <w:t xml:space="preserve">   World record    </w:t>
      </w:r>
      <w:r>
        <w:t xml:space="preserve">   White star line    </w:t>
      </w:r>
      <w:r>
        <w:t xml:space="preserve">   Lifeboats    </w:t>
      </w:r>
      <w:r>
        <w:t xml:space="preserve">   Queenston    </w:t>
      </w:r>
      <w:r>
        <w:t xml:space="preserve">   southampton    </w:t>
      </w:r>
      <w:r>
        <w:t xml:space="preserve">   Edward J Smith    </w:t>
      </w:r>
      <w:r>
        <w:t xml:space="preserve">   Third class    </w:t>
      </w:r>
      <w:r>
        <w:t xml:space="preserve">   Second Class    </w:t>
      </w:r>
      <w:r>
        <w:t xml:space="preserve">   First class    </w:t>
      </w:r>
      <w:r>
        <w:t xml:space="preserve">   New York    </w:t>
      </w:r>
      <w:r>
        <w:t xml:space="preserve">   Iceberg    </w:t>
      </w:r>
      <w:r>
        <w:t xml:space="preserve">   Bruce ismay    </w:t>
      </w:r>
      <w:r>
        <w:t xml:space="preserve">   Social class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Titanic</dc:title>
  <dcterms:created xsi:type="dcterms:W3CDTF">2021-10-11T19:35:13Z</dcterms:created>
  <dcterms:modified xsi:type="dcterms:W3CDTF">2021-10-11T19:35:13Z</dcterms:modified>
</cp:coreProperties>
</file>