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Torok &amp; Roznowski Wedding</w:t>
      </w:r>
    </w:p>
    <w:p>
      <w:pPr>
        <w:pStyle w:val="Questions"/>
      </w:pPr>
      <w:r>
        <w:t xml:space="preserve">1. DMAANA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MAYFLI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AMLAIE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EIBDR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EWORFL GLIR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EGNMAEGNTE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OGMRO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VOLE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EUJN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NDHORMOIFAO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TSEABNM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AHBDSOLIRWER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TCELSA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ENDIARLLCE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DEOHTHOFIRREEBMT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16. YROR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NGOROSMEM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SMIBDASDIRE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INRG RERABE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DISTUN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OORKT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FTSRI SSIK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UHASBND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EIFW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YLWNE WESD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LIPYPHA VEER EATFR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27. ZKNWOOSRI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Torok &amp; Roznowski Wedding</dc:title>
  <dcterms:created xsi:type="dcterms:W3CDTF">2021-10-11T19:35:37Z</dcterms:created>
  <dcterms:modified xsi:type="dcterms:W3CDTF">2021-10-11T19:35:37Z</dcterms:modified>
</cp:coreProperties>
</file>