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Total Health Care Team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Registered nurse with a masters degree who works under the supervison of a physician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training in radiology procedures; assist radiologist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has associate degree and works under the supervision of a Registered Occupational Therapist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provides basic nursing care to patients in nursing and retirement homes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also know n as a medical technologist works under the supervision of a pathologist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with addition training in the ophthalmic field medical assitant can become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professional nurse who completed a nursing program and passed examination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trained to work in physician offices on both th clinical and admin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extensive training in drawing blood from veins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clerical and chairside assistant of dentists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position requires employee to have goo medical terminology and administrative skills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specialized training in nutritional management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skilled in performing EKGs in clinic/hospital settings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assist licensed pharmacist in preparing medications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provides special training to  perform dental services including radiology, apply meds and patient education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lab tech who specializes in the formation,structure and function of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performs routine clerical, communication and reception tasks in a hospital setting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trained in certain aspects of the practice to provide assistance; under direct supervision of physician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professional nurse with extensive training in labor and delivery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has basic nursing skills and commonly work in hospitals and nursing homes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Total Health Care Team </dc:title>
  <dcterms:created xsi:type="dcterms:W3CDTF">2021-10-11T19:35:22Z</dcterms:created>
  <dcterms:modified xsi:type="dcterms:W3CDTF">2021-10-11T19:35:22Z</dcterms:modified>
</cp:coreProperties>
</file>