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Toughest Art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pointalism    </w:t>
      </w:r>
      <w:r>
        <w:t xml:space="preserve">   geometric    </w:t>
      </w:r>
      <w:r>
        <w:t xml:space="preserve">   organic    </w:t>
      </w:r>
      <w:r>
        <w:t xml:space="preserve">   eraser    </w:t>
      </w:r>
      <w:r>
        <w:t xml:space="preserve">   color pencils    </w:t>
      </w:r>
      <w:r>
        <w:t xml:space="preserve">   chalk pastels    </w:t>
      </w:r>
      <w:r>
        <w:t xml:space="preserve">   oil paint    </w:t>
      </w:r>
      <w:r>
        <w:t xml:space="preserve">   sculpture    </w:t>
      </w:r>
      <w:r>
        <w:t xml:space="preserve">   photography    </w:t>
      </w:r>
      <w:r>
        <w:t xml:space="preserve">   van gogh    </w:t>
      </w:r>
      <w:r>
        <w:t xml:space="preserve">   rembrant    </w:t>
      </w:r>
      <w:r>
        <w:t xml:space="preserve">   Picasso    </w:t>
      </w:r>
      <w:r>
        <w:t xml:space="preserve">   sharpie    </w:t>
      </w:r>
      <w:r>
        <w:t xml:space="preserve">   chalk    </w:t>
      </w:r>
      <w:r>
        <w:t xml:space="preserve">   scissors    </w:t>
      </w:r>
      <w:r>
        <w:t xml:space="preserve">   brush    </w:t>
      </w:r>
      <w:r>
        <w:t xml:space="preserve">   high relief    </w:t>
      </w:r>
      <w:r>
        <w:t xml:space="preserve">   low relief    </w:t>
      </w:r>
      <w:r>
        <w:t xml:space="preserve">   shadow    </w:t>
      </w:r>
      <w:r>
        <w:t xml:space="preserve">   highlight    </w:t>
      </w:r>
      <w:r>
        <w:t xml:space="preserve">   purple    </w:t>
      </w:r>
      <w:r>
        <w:t xml:space="preserve">   blue    </w:t>
      </w:r>
      <w:r>
        <w:t xml:space="preserve">   green    </w:t>
      </w:r>
      <w:r>
        <w:t xml:space="preserve">   yellow    </w:t>
      </w:r>
      <w:r>
        <w:t xml:space="preserve">   orange    </w:t>
      </w:r>
      <w:r>
        <w:t xml:space="preserve">   red    </w:t>
      </w:r>
      <w:r>
        <w:t xml:space="preserve">   acrylic    </w:t>
      </w:r>
      <w:r>
        <w:t xml:space="preserve">   oil pastel    </w:t>
      </w:r>
      <w:r>
        <w:t xml:space="preserve">   analogous    </w:t>
      </w:r>
      <w:r>
        <w:t xml:space="preserve">   tertiary    </w:t>
      </w:r>
      <w:r>
        <w:t xml:space="preserve">   secondar    </w:t>
      </w:r>
      <w:r>
        <w:t xml:space="preserve">   primary    </w:t>
      </w:r>
      <w:r>
        <w:t xml:space="preserve">   color    </w:t>
      </w:r>
      <w:r>
        <w:t xml:space="preserve">   unity    </w:t>
      </w:r>
      <w:r>
        <w:t xml:space="preserve">   pattern    </w:t>
      </w:r>
      <w:r>
        <w:t xml:space="preserve">   contrast    </w:t>
      </w:r>
      <w:r>
        <w:t xml:space="preserve">   movement    </w:t>
      </w:r>
      <w:r>
        <w:t xml:space="preserve">   rhythm    </w:t>
      </w:r>
      <w:r>
        <w:t xml:space="preserve">   emphasis    </w:t>
      </w:r>
      <w:r>
        <w:t xml:space="preserve">   line    </w:t>
      </w:r>
      <w:r>
        <w:t xml:space="preserve">   shape    </w:t>
      </w:r>
      <w:r>
        <w:t xml:space="preserve">   form    </w:t>
      </w:r>
      <w:r>
        <w:t xml:space="preserve">   value    </w:t>
      </w:r>
      <w:r>
        <w:t xml:space="preserve">   texture    </w:t>
      </w:r>
      <w:r>
        <w:t xml:space="preserve">   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Toughest Art Word Search </dc:title>
  <dcterms:created xsi:type="dcterms:W3CDTF">2021-10-11T19:37:02Z</dcterms:created>
  <dcterms:modified xsi:type="dcterms:W3CDTF">2021-10-11T19:37:02Z</dcterms:modified>
</cp:coreProperties>
</file>