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Townshend 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Deborah Sampson    </w:t>
      </w:r>
      <w:r>
        <w:t xml:space="preserve">   Freedom    </w:t>
      </w:r>
      <w:r>
        <w:t xml:space="preserve">   Martha Washington    </w:t>
      </w:r>
      <w:r>
        <w:t xml:space="preserve">   Benjamin Franklin    </w:t>
      </w:r>
      <w:r>
        <w:t xml:space="preserve">   Samuel Adams    </w:t>
      </w:r>
      <w:r>
        <w:t xml:space="preserve">   Protest    </w:t>
      </w:r>
      <w:r>
        <w:t xml:space="preserve">   Boycott    </w:t>
      </w:r>
      <w:r>
        <w:t xml:space="preserve">   Charles Townshend    </w:t>
      </w:r>
      <w:r>
        <w:t xml:space="preserve">   Boston Massacre    </w:t>
      </w:r>
      <w:r>
        <w:t xml:space="preserve">   Boston Tea Party    </w:t>
      </w:r>
      <w:r>
        <w:t xml:space="preserve">   British    </w:t>
      </w:r>
      <w:r>
        <w:t xml:space="preserve">   Colonists    </w:t>
      </w:r>
      <w:r>
        <w:t xml:space="preserve">   Daughters of Liberty    </w:t>
      </w:r>
      <w:r>
        <w:t xml:space="preserve">   Glass    </w:t>
      </w:r>
      <w:r>
        <w:t xml:space="preserve">   Lead    </w:t>
      </w:r>
      <w:r>
        <w:t xml:space="preserve">   Paint    </w:t>
      </w:r>
      <w:r>
        <w:t xml:space="preserve">   Paper    </w:t>
      </w:r>
      <w:r>
        <w:t xml:space="preserve">   Sons of Liberty    </w:t>
      </w:r>
      <w:r>
        <w:t xml:space="preserve">   Taxes    </w:t>
      </w:r>
      <w:r>
        <w:t xml:space="preserve">   Tea    </w:t>
      </w:r>
      <w:r>
        <w:t xml:space="preserve">   Townshend Acts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Townshend Acts</dc:title>
  <dcterms:created xsi:type="dcterms:W3CDTF">2021-10-11T19:35:27Z</dcterms:created>
  <dcterms:modified xsi:type="dcterms:W3CDTF">2021-10-11T19:35:27Z</dcterms:modified>
</cp:coreProperties>
</file>