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Tragedy Of Julius Caesar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Commoners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Roman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Caesars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principle of reason and judgment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Caesar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killed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Beware the ides of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Brutus orders him to be taken 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call something to mind without mentioning it explicitly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Caesar adopted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did the war occur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soldier in Brutus'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longtime acquaintance of Caesar.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Writer of the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showed the will of Caesar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pretends to be Brutus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month did this tragedy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community as manifested in its beliefs and aspirations.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Brutus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Elected by the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Convinced Caesar to come to the capital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of Rome before the ides of march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Killed for taking down Caesar decorations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Cassius forged it to get Brutus to join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punctuation mark ( ’ ) used to indicate possession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informed Brutus "gave the word too early"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the speech occur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third member of Antony and Octavius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quality that evokes pity or sadness.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warning or indication of (a future event).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Caesar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people of Rome where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happen after the speech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Tragedy Of Julius Caesar </dc:title>
  <dcterms:created xsi:type="dcterms:W3CDTF">2021-10-11T19:35:43Z</dcterms:created>
  <dcterms:modified xsi:type="dcterms:W3CDTF">2021-10-11T19:35:43Z</dcterms:modified>
</cp:coreProperties>
</file>