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Tragedy Of Macbeth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Tragedy    </w:t>
      </w:r>
      <w:r>
        <w:t xml:space="preserve">   Unfair    </w:t>
      </w:r>
      <w:r>
        <w:t xml:space="preserve">   Unloyalty    </w:t>
      </w:r>
      <w:r>
        <w:t xml:space="preserve">   England    </w:t>
      </w:r>
      <w:r>
        <w:t xml:space="preserve">   Scottish doctor    </w:t>
      </w:r>
      <w:r>
        <w:t xml:space="preserve">   English doctor    </w:t>
      </w:r>
      <w:r>
        <w:t xml:space="preserve">   Fleance    </w:t>
      </w:r>
      <w:r>
        <w:t xml:space="preserve">   Young siward    </w:t>
      </w:r>
      <w:r>
        <w:t xml:space="preserve">   Dagger    </w:t>
      </w:r>
      <w:r>
        <w:t xml:space="preserve">   Murder    </w:t>
      </w:r>
      <w:r>
        <w:t xml:space="preserve">   Loyalty    </w:t>
      </w:r>
      <w:r>
        <w:t xml:space="preserve">   Love    </w:t>
      </w:r>
      <w:r>
        <w:t xml:space="preserve">   Banquet    </w:t>
      </w:r>
      <w:r>
        <w:t xml:space="preserve">   Gate    </w:t>
      </w:r>
      <w:r>
        <w:t xml:space="preserve">   Third murderer    </w:t>
      </w:r>
      <w:r>
        <w:t xml:space="preserve">   Second murderer    </w:t>
      </w:r>
      <w:r>
        <w:t xml:space="preserve">   First murderer    </w:t>
      </w:r>
      <w:r>
        <w:t xml:space="preserve">   Renaissance    </w:t>
      </w:r>
      <w:r>
        <w:t xml:space="preserve">   Attendant    </w:t>
      </w:r>
      <w:r>
        <w:t xml:space="preserve">   Foreshadow    </w:t>
      </w:r>
      <w:r>
        <w:t xml:space="preserve">   Macbeths castle    </w:t>
      </w:r>
      <w:r>
        <w:t xml:space="preserve">   Palace    </w:t>
      </w:r>
      <w:r>
        <w:t xml:space="preserve">   Scotland    </w:t>
      </w:r>
      <w:r>
        <w:t xml:space="preserve">   Castle    </w:t>
      </w:r>
      <w:r>
        <w:t xml:space="preserve">   Dunsinane    </w:t>
      </w:r>
      <w:r>
        <w:t xml:space="preserve">   Gentlewoman    </w:t>
      </w:r>
      <w:r>
        <w:t xml:space="preserve">   Ross    </w:t>
      </w:r>
      <w:r>
        <w:t xml:space="preserve">   Malcolm    </w:t>
      </w:r>
      <w:r>
        <w:t xml:space="preserve">   Affeered    </w:t>
      </w:r>
      <w:r>
        <w:t xml:space="preserve">   Voluptuousness    </w:t>
      </w:r>
      <w:r>
        <w:t xml:space="preserve">   Seyton    </w:t>
      </w:r>
      <w:r>
        <w:t xml:space="preserve">   Lady macduff    </w:t>
      </w:r>
      <w:r>
        <w:t xml:space="preserve">   Banquo    </w:t>
      </w:r>
      <w:r>
        <w:t xml:space="preserve">   King Duncan    </w:t>
      </w:r>
      <w:r>
        <w:t xml:space="preserve">   Lady Macbeth    </w:t>
      </w:r>
      <w:r>
        <w:t xml:space="preserve">   Lennox    </w:t>
      </w:r>
      <w:r>
        <w:t xml:space="preserve">   Macbeth    </w:t>
      </w:r>
      <w:r>
        <w:t xml:space="preserve">   Macduff    </w:t>
      </w:r>
      <w:r>
        <w:t xml:space="preserve">   William Shakespeare    </w:t>
      </w:r>
      <w:r>
        <w:t xml:space="preserve">   Witches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Macbeth</dc:title>
  <dcterms:created xsi:type="dcterms:W3CDTF">2021-10-11T19:36:09Z</dcterms:created>
  <dcterms:modified xsi:type="dcterms:W3CDTF">2021-10-11T19:36:09Z</dcterms:modified>
</cp:coreProperties>
</file>