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Tragedy of Julius Caesar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Whose soldier's killed Young Cato?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vows to follow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heir of Julius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Senator and famous orator (speaker) of Rome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ran into a sword to kill himself?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asked to kill Cassius?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Italian city is the setting for the first three acts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first to stab Caesar?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Brutus's wife that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Caesar's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holding the sword while Brutus ran into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Friend and soldier to Brutus. He refuses to kill Brutus.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reports Portia's death and discovers Cassius's body?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Who's the officer that guards the tent in Sardis?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Brutus's servants that refuses to kill Brutus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visited Brutus saying they shall see him at Philipi?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Servant to Brutus (starts with 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did the soldiers actually capture thinking it was Brutus?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gives Caesar a warning letter that gives the names of the conspirators?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did they mistaken for Cinna the Conspirator?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Whose sword was used to kill Titinius?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Servant to Brutus (stars with a 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in Turkey where Brutus assembles the troops before the final battle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Wishes Cassius well in his enterprise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questioning Cinna the Poet?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Tragedy of Julius Caesar</dc:title>
  <dcterms:created xsi:type="dcterms:W3CDTF">2021-10-11T19:36:41Z</dcterms:created>
  <dcterms:modified xsi:type="dcterms:W3CDTF">2021-10-11T19:36:41Z</dcterms:modified>
</cp:coreProperties>
</file>