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Tragedy of 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Tragedy of Julius Caesar</dc:title>
  <dcterms:created xsi:type="dcterms:W3CDTF">2022-09-03T17:04:15Z</dcterms:created>
  <dcterms:modified xsi:type="dcterms:W3CDTF">2022-09-03T17:04:15Z</dcterms:modified>
</cp:coreProperties>
</file>