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Tragedy of Julius Caesar and Shakespeare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Portia do to show her loyalty to Brutus?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most honorable man in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only conspirator that seen the Feast of Lupercal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the first time Caesar is seen in Act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common people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daughter of Cato and Brutus's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Shakespeare's theater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conspirator who places the forged letters where Brutus can find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Shakespeare's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excessive pride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senator of Rome who Brutus does not want to include in the conspiracy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Shakespeare was born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warns Caesar in various occasions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one of the most popular acting companies in London whom Shakespeare became apart of in 1594.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conspirator that draws Brutus into the conspiracy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supporters of Pompey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William Shakespeare's father and a very well known man in Straford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sick conspirator that follows Brutus's lead, although he does not know what is going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Shakespeare's son whom he named a play 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Calhpurnia's _____ make her convince Caesar to stay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act in a tragedy where a character 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"dumb jock" who loves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wife of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"the ides of March"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the time Act 2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boy servant to Portia and Brutus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Cassius is _____ of Caesar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Potential king of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setting of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flatters Caesar into coming to the capital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Tragedy of Julius Caesar and Shakespeare</dc:title>
  <dcterms:created xsi:type="dcterms:W3CDTF">2021-10-11T19:35:37Z</dcterms:created>
  <dcterms:modified xsi:type="dcterms:W3CDTF">2021-10-11T19:35:37Z</dcterms:modified>
</cp:coreProperties>
</file>