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Tragedy of 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Brutus accuses Cassius of having an "itching _____" in Act 4, Scene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Caesar's ghost tells Brutus, "I shall see thee at 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second speaker at Caesar's funeral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Reinterprets Calpurnia's nightmares to convince Caesar to go to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Waits outside the Capitol to give Caesar a letter of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body Portia cut to prove her loyalty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adopted son of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Gave Caesar the final stab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Roman festival celebrating health and fertility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 who professes to foretell events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Calpurnia had that almost made Caesar not go to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Caesar's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dying, Caesar utters, "____  ____, Brute?"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soothsayer tells Caesar this warning: "Beware the _________ of March."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Takes Antony away from the assassination scene so that he won't interfere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Brutus'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wrote fake letters for Brutus to find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Julius Caesar</dc:title>
  <dcterms:created xsi:type="dcterms:W3CDTF">2021-10-11T19:36:29Z</dcterms:created>
  <dcterms:modified xsi:type="dcterms:W3CDTF">2021-10-11T19:36:29Z</dcterms:modified>
</cp:coreProperties>
</file>