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Tragedy of 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FLAVIUS    </w:t>
      </w:r>
      <w:r>
        <w:t xml:space="preserve">   MURELLUS    </w:t>
      </w:r>
      <w:r>
        <w:t xml:space="preserve">   SERVANT    </w:t>
      </w:r>
      <w:r>
        <w:t xml:space="preserve">   PORTIA    </w:t>
      </w:r>
      <w:r>
        <w:t xml:space="preserve">   OCTAVIUS    </w:t>
      </w:r>
      <w:r>
        <w:t xml:space="preserve">   PLEBEIANS    </w:t>
      </w:r>
      <w:r>
        <w:t xml:space="preserve">   CICERO    </w:t>
      </w:r>
      <w:r>
        <w:t xml:space="preserve">   CASCA    </w:t>
      </w:r>
      <w:r>
        <w:t xml:space="preserve">   CONSPIRATORS    </w:t>
      </w:r>
      <w:r>
        <w:t xml:space="preserve">   CINNA    </w:t>
      </w:r>
      <w:r>
        <w:t xml:space="preserve">   DECIUS    </w:t>
      </w:r>
      <w:r>
        <w:t xml:space="preserve">   SOOTHSAYER    </w:t>
      </w:r>
      <w:r>
        <w:t xml:space="preserve">   DOMINIQUE STERLING    </w:t>
      </w:r>
      <w:r>
        <w:t xml:space="preserve">   DANIEL MOSEY    </w:t>
      </w:r>
      <w:r>
        <w:t xml:space="preserve">   SHAKESPEARE    </w:t>
      </w:r>
      <w:r>
        <w:t xml:space="preserve">   ANTONY    </w:t>
      </w:r>
      <w:r>
        <w:t xml:space="preserve">   POMPEY    </w:t>
      </w:r>
      <w:r>
        <w:t xml:space="preserve">   CASSIUS    </w:t>
      </w:r>
      <w:r>
        <w:t xml:space="preserve">   BRUTUS    </w:t>
      </w:r>
      <w:r>
        <w:t xml:space="preserve">   CALPHURNIA    </w:t>
      </w:r>
      <w:r>
        <w:t xml:space="preserve">   CAESAR    </w:t>
      </w:r>
      <w:r>
        <w:t xml:space="preserve">   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Julius Caesar</dc:title>
  <dcterms:created xsi:type="dcterms:W3CDTF">2021-10-11T19:36:31Z</dcterms:created>
  <dcterms:modified xsi:type="dcterms:W3CDTF">2021-10-11T19:36:31Z</dcterms:modified>
</cp:coreProperties>
</file>