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Tragedy of 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Desire    </w:t>
      </w:r>
      <w:r>
        <w:t xml:space="preserve">   Hope    </w:t>
      </w:r>
      <w:r>
        <w:t xml:space="preserve">   Dagger    </w:t>
      </w:r>
      <w:r>
        <w:t xml:space="preserve">   Prophecy    </w:t>
      </w:r>
      <w:r>
        <w:t xml:space="preserve">   War    </w:t>
      </w:r>
      <w:r>
        <w:t xml:space="preserve">   Torment    </w:t>
      </w:r>
      <w:r>
        <w:t xml:space="preserve">   Traitor    </w:t>
      </w:r>
      <w:r>
        <w:t xml:space="preserve">   Lord    </w:t>
      </w:r>
      <w:r>
        <w:t xml:space="preserve">   Enemy    </w:t>
      </w:r>
      <w:r>
        <w:t xml:space="preserve">   Manhood    </w:t>
      </w:r>
      <w:r>
        <w:t xml:space="preserve">   Beelzebub    </w:t>
      </w:r>
      <w:r>
        <w:t xml:space="preserve">   Hell    </w:t>
      </w:r>
      <w:r>
        <w:t xml:space="preserve">   Courage    </w:t>
      </w:r>
      <w:r>
        <w:t xml:space="preserve">   Reign    </w:t>
      </w:r>
      <w:r>
        <w:t xml:space="preserve">   Servants    </w:t>
      </w:r>
      <w:r>
        <w:t xml:space="preserve">   Evil    </w:t>
      </w:r>
      <w:r>
        <w:t xml:space="preserve">   Ambition    </w:t>
      </w:r>
      <w:r>
        <w:t xml:space="preserve">   Shakespeare    </w:t>
      </w:r>
      <w:r>
        <w:t xml:space="preserve">   Mischief    </w:t>
      </w:r>
      <w:r>
        <w:t xml:space="preserve">   Spirits    </w:t>
      </w:r>
      <w:r>
        <w:t xml:space="preserve">   Wickedness    </w:t>
      </w:r>
      <w:r>
        <w:t xml:space="preserve">   Aside    </w:t>
      </w:r>
      <w:r>
        <w:t xml:space="preserve">   Soliloquy    </w:t>
      </w:r>
      <w:r>
        <w:t xml:space="preserve">   Monologue    </w:t>
      </w:r>
      <w:r>
        <w:t xml:space="preserve">   Bloody    </w:t>
      </w:r>
      <w:r>
        <w:t xml:space="preserve">   Thrown    </w:t>
      </w:r>
      <w:r>
        <w:t xml:space="preserve">   King    </w:t>
      </w:r>
      <w:r>
        <w:t xml:space="preserve">   Murder    </w:t>
      </w:r>
      <w:r>
        <w:t xml:space="preserve">   Scotland    </w:t>
      </w:r>
      <w:r>
        <w:t xml:space="preserve">   Apparitions    </w:t>
      </w:r>
      <w:r>
        <w:t xml:space="preserve">   Witches    </w:t>
      </w:r>
      <w:r>
        <w:t xml:space="preserve">   Hecate    </w:t>
      </w:r>
      <w:r>
        <w:t xml:space="preserve">   LadyMacbeth    </w:t>
      </w:r>
      <w:r>
        <w:t xml:space="preserve">   Fleance    </w:t>
      </w:r>
      <w:r>
        <w:t xml:space="preserve">   Macduff    </w:t>
      </w:r>
      <w:r>
        <w:t xml:space="preserve">   Banquo    </w:t>
      </w:r>
      <w:r>
        <w:t xml:space="preserve">   Donalbain    </w:t>
      </w:r>
      <w:r>
        <w:t xml:space="preserve">   Malcolm    </w:t>
      </w:r>
      <w:r>
        <w:t xml:space="preserve">   Duncan    </w:t>
      </w:r>
      <w:r>
        <w:t xml:space="preserve">   Tragedy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Macbeth</dc:title>
  <dcterms:created xsi:type="dcterms:W3CDTF">2021-10-11T19:36:15Z</dcterms:created>
  <dcterms:modified xsi:type="dcterms:W3CDTF">2021-10-11T19:36:15Z</dcterms:modified>
</cp:coreProperties>
</file>