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Tragedy of Macbeth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appears before Macbeth in Act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"Too ful o' th' milk of human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brings the doctor to see Lady Macbeth?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"It is an accustomed action thus washing her hands. I have known her to continue in this a ______ of an hour."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"Hours dreadful and things ______, but this sore night hath trifled former knowings.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Macbeth call the servant who tells him the rebellion is coming?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Macbeth was the Thane of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ingredient to go into the cauldron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"By the pricking of my thumbs, something ______ this way comes."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Macbeth was so _____ that he killed the guards who "killed" Duncan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Macbeth is considered to be Shakespeare's shortest.....?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 man born of a ________ could defeat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talking to the murderers, Macbeth questions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"The mind I sway by and the heart I bear Shall never sag with doubt nor shake with 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Banquo has a royal _____, which is why Macbeth is suspicious about him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Macbeth's soliloquy expresses an acute crisis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line of kings was Banquo the father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"All the perfumes of ______ will not sweeten this little hand. Oh, Oh, Oh!"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Malcolm is also the Prince of 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goddess of witchcraft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brings the comic relief to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first apparition?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Lady Macbeth _______, when she finds out Duncan is dead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"..and under him my genius is rebuked..." Who is Macbeth referring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did Macbeth and Banquo fight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does Ross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"I heard the owl scream and the crickets 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Macbeth is considered to be Shakespeare's shortest.....?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______ owl killed a falcon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ate each other in Act II Scene 4?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Macbeth</dc:title>
  <dcterms:created xsi:type="dcterms:W3CDTF">2021-10-11T19:36:20Z</dcterms:created>
  <dcterms:modified xsi:type="dcterms:W3CDTF">2021-10-11T19:36:20Z</dcterms:modified>
</cp:coreProperties>
</file>