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Trail Of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North Carolina    </w:t>
      </w:r>
      <w:r>
        <w:t xml:space="preserve">   Reservation    </w:t>
      </w:r>
      <w:r>
        <w:t xml:space="preserve">   Act    </w:t>
      </w:r>
      <w:r>
        <w:t xml:space="preserve">   Indian    </w:t>
      </w:r>
      <w:r>
        <w:t xml:space="preserve">   Southeast    </w:t>
      </w:r>
      <w:r>
        <w:t xml:space="preserve">   Native American    </w:t>
      </w:r>
      <w:r>
        <w:t xml:space="preserve">   Mississippi River    </w:t>
      </w:r>
      <w:r>
        <w:t xml:space="preserve">   Trail    </w:t>
      </w:r>
      <w:r>
        <w:t xml:space="preserve">   Removal    </w:t>
      </w:r>
      <w:r>
        <w:t xml:space="preserve">   Cherokee    </w:t>
      </w:r>
      <w:r>
        <w:t xml:space="preserve">   Tears    </w:t>
      </w:r>
      <w:r>
        <w:t xml:space="preserve">   Oconaluftee    </w:t>
      </w:r>
      <w:r>
        <w:t xml:space="preserve">   Qualla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Trail Of Tears</dc:title>
  <dcterms:created xsi:type="dcterms:W3CDTF">2021-10-11T19:37:24Z</dcterms:created>
  <dcterms:modified xsi:type="dcterms:W3CDTF">2021-10-11T19:37:24Z</dcterms:modified>
</cp:coreProperties>
</file>