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Transition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 chemical symbol 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Transition metals are _______, meaning they can be hammered thin or stretched into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Transition metals are good _________ of heat and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Transition metals are ______, meaning they can be bent or molded into a different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atomic number 77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Several transition metals are used to make ______, or homogeneous mixtures of metals with other metals or nonmetals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Statue of Liberty is made of this transition metal, which has oxidized to a green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only transition metal that is liquid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Commonly used to make 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the Noble Gas configuration [Ar] 3d2 4s2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Transition Metals</dc:title>
  <dcterms:created xsi:type="dcterms:W3CDTF">2021-10-11T19:36:01Z</dcterms:created>
  <dcterms:modified xsi:type="dcterms:W3CDTF">2021-10-11T19:36:01Z</dcterms:modified>
</cp:coreProperties>
</file>