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Maori and the British spoke two different 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Treaty was about...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Ngapuhi Chief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Maori traded their land for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treaty was signed in...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wrote the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.......... went on for 30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........ chopped down the flag pole 4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British were to ....... the Maori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British resident...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Hone Heke was chief of the .......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more than ... Maori signed the Treaty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Treaty Of Waitangi</dc:title>
  <dcterms:created xsi:type="dcterms:W3CDTF">2021-10-11T19:36:56Z</dcterms:created>
  <dcterms:modified xsi:type="dcterms:W3CDTF">2021-10-11T19:36:56Z</dcterms:modified>
</cp:coreProperties>
</file>