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Treaty of Guadalupe Hidalgo and the Gadsden Purchase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attacked the Mexicans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sent troop to the disputed land with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Mexican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signed the treaty for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U.S. paid $10 million for a piece of Mexican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governor of new mexico, declared the Mesilla Valley as U.S.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signed the treaty for the U.S.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present day Arizona, California, Colorado, Nevada, New Mexico, Utah and Wyoming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ended by the Treaty of Guadalupe Hidalgo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Mexican officials were _________ from their property in the Mesilla Valley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sent to make negotiations with Mexico seeking boundary adjustments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only route for this was through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army general during the land disputes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Treaty of Guadalupe Hidalgo and the Gadsden Purchase </dc:title>
  <dcterms:created xsi:type="dcterms:W3CDTF">2021-10-11T19:36:37Z</dcterms:created>
  <dcterms:modified xsi:type="dcterms:W3CDTF">2021-10-11T19:36:37Z</dcterms:modified>
</cp:coreProperties>
</file>