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came into NZ and started a war with the Maori?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first capital city of New Zealand?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Maori name for New Zealand?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was the Treaty of Waitangi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second capital city of NZ?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it signed?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current capital city of NZ?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Maori translation for people of the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Maori name for Russel?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Chiefs signed the Treaty of Waitangi?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Treaty of Waitangi</dc:title>
  <dcterms:created xsi:type="dcterms:W3CDTF">2021-10-11T19:37:18Z</dcterms:created>
  <dcterms:modified xsi:type="dcterms:W3CDTF">2021-10-11T19:37:18Z</dcterms:modified>
</cp:coreProperties>
</file>