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Tribe of Benjamin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Trouble    </w:t>
      </w:r>
      <w:r>
        <w:t xml:space="preserve">   Rachel    </w:t>
      </w:r>
      <w:r>
        <w:t xml:space="preserve">   Jacob    </w:t>
      </w:r>
      <w:r>
        <w:t xml:space="preserve">   War    </w:t>
      </w:r>
      <w:r>
        <w:t xml:space="preserve">   Israel    </w:t>
      </w:r>
      <w:r>
        <w:t xml:space="preserve">   Jews    </w:t>
      </w:r>
      <w:r>
        <w:t xml:space="preserve">   Prophecy    </w:t>
      </w:r>
      <w:r>
        <w:t xml:space="preserve">   History    </w:t>
      </w:r>
      <w:r>
        <w:t xml:space="preserve">   Blessing    </w:t>
      </w:r>
      <w:r>
        <w:t xml:space="preserve">   Courage    </w:t>
      </w:r>
      <w:r>
        <w:t xml:space="preserve">   Sword    </w:t>
      </w:r>
      <w:r>
        <w:t xml:space="preserve">   Warriors    </w:t>
      </w:r>
      <w:r>
        <w:t xml:space="preserve">   Wolves    </w:t>
      </w:r>
      <w:r>
        <w:t xml:space="preserve">   Son    </w:t>
      </w:r>
      <w:r>
        <w:t xml:space="preserve">   Israelite    </w:t>
      </w:r>
      <w:r>
        <w:t xml:space="preserve">   Prophet    </w:t>
      </w:r>
      <w:r>
        <w:t xml:space="preserve">   Benjamin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Tribe of Benjamin </dc:title>
  <dcterms:created xsi:type="dcterms:W3CDTF">2022-01-21T03:42:55Z</dcterms:created>
  <dcterms:modified xsi:type="dcterms:W3CDTF">2022-01-21T03:42:55Z</dcterms:modified>
</cp:coreProperties>
</file>