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Trojan Horse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Helen get taken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Face that launched 1000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Husband of Helen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Peace offering to the Trojans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Older prince of 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Poem about the Trojan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provided the golden apple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Greek Hero who fought with Greeks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War lasted _____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Helen originally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Blind prophet who wrote about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younger prince of Troy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Trojan Horse</dc:title>
  <dcterms:created xsi:type="dcterms:W3CDTF">2021-10-11T19:37:16Z</dcterms:created>
  <dcterms:modified xsi:type="dcterms:W3CDTF">2021-10-11T19:37:16Z</dcterms:modified>
</cp:coreProperties>
</file>