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Trojan Horse and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Paris give the golden apple?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the Greeks kill when they snuck into the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Helen's firsts husband?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were fighting the Trojans?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was the Trojan War?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Paris capture?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Trojan Horse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famous warrior who died in the Trojan war?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Paris give three of the goddesses?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was the Trojan horse moved?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did the war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did the Greeks leave Troy?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the Trojan war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made the Trojan horse?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Trojan Horse and War </dc:title>
  <dcterms:created xsi:type="dcterms:W3CDTF">2021-10-11T19:36:17Z</dcterms:created>
  <dcterms:modified xsi:type="dcterms:W3CDTF">2021-10-11T19:36:17Z</dcterms:modified>
</cp:coreProperties>
</file>