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True Confessions of Charlotte Doyle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sailors eat on the ship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number of siblings Charlotte has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title that the "new" Charlotte no longer wants to be called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section of the ship where the crew spends their time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item of Charlotte's Hollybrass held in his hand after his death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Zachariah's term for a bathroom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word Jaggery uses to insult Charlotte's "crew-like" ways of acting and dressing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Destination of the Seahawk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men who helped (temporarily) carry Charlotte's bags to the ship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of Zachariah's roles on the ship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True Confessions of Charlotte Doyle</dc:title>
  <dcterms:created xsi:type="dcterms:W3CDTF">2021-10-11T19:36:29Z</dcterms:created>
  <dcterms:modified xsi:type="dcterms:W3CDTF">2021-10-11T19:36:29Z</dcterms:modified>
</cp:coreProperties>
</file>