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True Story of The Three Little Pigs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Bad    </w:t>
      </w:r>
      <w:r>
        <w:t xml:space="preserve">   Big    </w:t>
      </w:r>
      <w:r>
        <w:t xml:space="preserve">   Brick    </w:t>
      </w:r>
      <w:r>
        <w:t xml:space="preserve">   Cake    </w:t>
      </w:r>
      <w:r>
        <w:t xml:space="preserve">   Cup    </w:t>
      </w:r>
      <w:r>
        <w:t xml:space="preserve">   House    </w:t>
      </w:r>
      <w:r>
        <w:t xml:space="preserve">   Huffed    </w:t>
      </w:r>
      <w:r>
        <w:t xml:space="preserve">   Little    </w:t>
      </w:r>
      <w:r>
        <w:t xml:space="preserve">   Pigs    </w:t>
      </w:r>
      <w:r>
        <w:t xml:space="preserve">   Sneeze    </w:t>
      </w:r>
      <w:r>
        <w:t xml:space="preserve">   Stick    </w:t>
      </w:r>
      <w:r>
        <w:t xml:space="preserve">   Straw    </w:t>
      </w:r>
      <w:r>
        <w:t xml:space="preserve">   Sugar    </w:t>
      </w:r>
      <w:r>
        <w:t xml:space="preserve">   True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True Story of The Three Little Pigs</dc:title>
  <dcterms:created xsi:type="dcterms:W3CDTF">2021-10-11T19:37:23Z</dcterms:created>
  <dcterms:modified xsi:type="dcterms:W3CDTF">2021-10-11T19:37:23Z</dcterms:modified>
</cp:coreProperties>
</file>