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Truman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Reality    </w:t>
      </w:r>
      <w:r>
        <w:t xml:space="preserve">   Fiji    </w:t>
      </w:r>
      <w:r>
        <w:t xml:space="preserve">   Comercial    </w:t>
      </w:r>
      <w:r>
        <w:t xml:space="preserve">   Acting    </w:t>
      </w:r>
      <w:r>
        <w:t xml:space="preserve">   Sailboat    </w:t>
      </w:r>
      <w:r>
        <w:t xml:space="preserve">   Ocean    </w:t>
      </w:r>
      <w:r>
        <w:t xml:space="preserve">   Harbour Island    </w:t>
      </w:r>
      <w:r>
        <w:t xml:space="preserve">   Sea haven    </w:t>
      </w:r>
      <w:r>
        <w:t xml:space="preserve">   Christof    </w:t>
      </w:r>
      <w:r>
        <w:t xml:space="preserve">   Dad    </w:t>
      </w:r>
      <w:r>
        <w:t xml:space="preserve">   Sylvia    </w:t>
      </w:r>
      <w:r>
        <w:t xml:space="preserve">   Marlon    </w:t>
      </w:r>
      <w:r>
        <w:t xml:space="preserve">   Meryl    </w:t>
      </w:r>
      <w:r>
        <w:t xml:space="preserve">   TV show    </w:t>
      </w:r>
      <w:r>
        <w:t xml:space="preserve">   Truman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Truman Show</dc:title>
  <dcterms:created xsi:type="dcterms:W3CDTF">2021-10-11T19:36:32Z</dcterms:created>
  <dcterms:modified xsi:type="dcterms:W3CDTF">2021-10-11T19:36:32Z</dcterms:modified>
</cp:coreProperties>
</file>