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Truth about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small amount acts as a ________ ( speeds you up).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drug is called the gateway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Drugs can be life-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THC damages the ________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the popular club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Temporary loss of consciousness, sight or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K2 is ______ Weed.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drug is created that does not use natural ingredients?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About 90% of the alcohol consumed by youth  ________ the age of 21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Alcohol is a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DUI stands for_________.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poison is sometime mixed in this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Marijuana comes from a plant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Crystal form of this drug is______.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greater amount acts as a _______ (slows you down).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Truth about Drugs</dc:title>
  <dcterms:created xsi:type="dcterms:W3CDTF">2022-01-13T03:27:31Z</dcterms:created>
  <dcterms:modified xsi:type="dcterms:W3CDTF">2022-01-13T03:27:31Z</dcterms:modified>
</cp:coreProperties>
</file>