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Tudors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did Henry VIII marry after his brother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Henry VII Die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The 1st Tudor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True/Flase-Henrys first marridge lasted twice as long as all the othes combined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At what age did edward VI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was the last Tudor Monarch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Wich diesese did Henry VIII Survive at age 23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henry doing whislt Anne Boleyn was being beheaded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did jane seymore give birth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Male Tudor Rulers were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Henry VIII had any children, how many of them were called Henry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wives did Henry VII either execute or divorce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ships did the british navy have  Henry VIII came into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wives did Henry VIII Have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Tudors</dc:title>
  <dcterms:created xsi:type="dcterms:W3CDTF">2021-10-11T19:36:06Z</dcterms:created>
  <dcterms:modified xsi:type="dcterms:W3CDTF">2021-10-11T19:36:06Z</dcterms:modified>
</cp:coreProperties>
</file>