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Tudors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Wives    </w:t>
      </w:r>
      <w:r>
        <w:t xml:space="preserve">   thomascromwell    </w:t>
      </w:r>
      <w:r>
        <w:t xml:space="preserve">   ThomasMore    </w:t>
      </w:r>
      <w:r>
        <w:t xml:space="preserve">   Elizabeth    </w:t>
      </w:r>
      <w:r>
        <w:t xml:space="preserve">   England    </w:t>
      </w:r>
      <w:r>
        <w:t xml:space="preserve">   Died    </w:t>
      </w:r>
      <w:r>
        <w:t xml:space="preserve">   Heretics    </w:t>
      </w:r>
      <w:r>
        <w:t xml:space="preserve">   Richard    </w:t>
      </w:r>
      <w:r>
        <w:t xml:space="preserve">   Tower    </w:t>
      </w:r>
      <w:r>
        <w:t xml:space="preserve">   Prodestant    </w:t>
      </w:r>
      <w:r>
        <w:t xml:space="preserve">   Jane Seymor    </w:t>
      </w:r>
      <w:r>
        <w:t xml:space="preserve">   King Phillip    </w:t>
      </w:r>
      <w:r>
        <w:t xml:space="preserve">   Tudors    </w:t>
      </w:r>
      <w:r>
        <w:t xml:space="preserve">   Bloody Mary    </w:t>
      </w:r>
      <w:r>
        <w:t xml:space="preserve">   Henry Tudor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Tudors</dc:title>
  <dcterms:created xsi:type="dcterms:W3CDTF">2021-10-11T19:36:08Z</dcterms:created>
  <dcterms:modified xsi:type="dcterms:W3CDTF">2021-10-11T19:36:08Z</dcterms:modified>
</cp:coreProperties>
</file>