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Twelve Steps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freedom    </w:t>
      </w:r>
      <w:r>
        <w:t xml:space="preserve">   forgiveness    </w:t>
      </w:r>
      <w:r>
        <w:t xml:space="preserve">   sponsorship    </w:t>
      </w:r>
      <w:r>
        <w:t xml:space="preserve">   chemical dependency    </w:t>
      </w:r>
      <w:r>
        <w:t xml:space="preserve">   substance use disorders    </w:t>
      </w:r>
      <w:r>
        <w:t xml:space="preserve">   fellowship    </w:t>
      </w:r>
      <w:r>
        <w:t xml:space="preserve">   Alcoholics Anonymous    </w:t>
      </w:r>
      <w:r>
        <w:t xml:space="preserve">   Narcotics Anonymous    </w:t>
      </w:r>
      <w:r>
        <w:t xml:space="preserve">   spiritual awakening    </w:t>
      </w:r>
      <w:r>
        <w:t xml:space="preserve">   prayer    </w:t>
      </w:r>
      <w:r>
        <w:t xml:space="preserve">   personal inventory    </w:t>
      </w:r>
      <w:r>
        <w:t xml:space="preserve">   make amends    </w:t>
      </w:r>
      <w:r>
        <w:t xml:space="preserve">   short comings    </w:t>
      </w:r>
      <w:r>
        <w:t xml:space="preserve">   shortcomings    </w:t>
      </w:r>
      <w:r>
        <w:t xml:space="preserve">   defects of character    </w:t>
      </w:r>
      <w:r>
        <w:t xml:space="preserve">   confess    </w:t>
      </w:r>
      <w:r>
        <w:t xml:space="preserve">   moral inventory    </w:t>
      </w:r>
      <w:r>
        <w:t xml:space="preserve">   decision    </w:t>
      </w:r>
      <w:r>
        <w:t xml:space="preserve">   higher power    </w:t>
      </w:r>
      <w:r>
        <w:t xml:space="preserve">   powerless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Twelve Steps</dc:title>
  <dcterms:created xsi:type="dcterms:W3CDTF">2021-10-11T19:36:10Z</dcterms:created>
  <dcterms:modified xsi:type="dcterms:W3CDTF">2021-10-11T19:36:10Z</dcterms:modified>
</cp:coreProperties>
</file>