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Twits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muggle-wumps     </w:t>
      </w:r>
      <w:r>
        <w:t xml:space="preserve">   Roly-poly    </w:t>
      </w:r>
      <w:r>
        <w:t xml:space="preserve">   upside down     </w:t>
      </w:r>
      <w:r>
        <w:t xml:space="preserve">   horrible    </w:t>
      </w:r>
      <w:r>
        <w:t xml:space="preserve">   furniture    </w:t>
      </w:r>
      <w:r>
        <w:t xml:space="preserve">   ravens     </w:t>
      </w:r>
      <w:r>
        <w:t xml:space="preserve">   ballooning    </w:t>
      </w:r>
      <w:r>
        <w:t xml:space="preserve">   glass eye    </w:t>
      </w:r>
      <w:r>
        <w:t xml:space="preserve">   Mrs.twit    </w:t>
      </w:r>
      <w:r>
        <w:t xml:space="preserve">   Mr. Twit    </w:t>
      </w:r>
      <w:r>
        <w:t xml:space="preserve">   dirty beards    </w:t>
      </w:r>
      <w:r>
        <w:t xml:space="preserve">   shrinking    </w:t>
      </w:r>
      <w:r>
        <w:t xml:space="preserve">   Big dead Tree    </w:t>
      </w:r>
      <w:r>
        <w:t xml:space="preserve">   hairy faces    </w:t>
      </w:r>
      <w:r>
        <w:t xml:space="preserve">   bristles     </w:t>
      </w:r>
      <w:r>
        <w:t xml:space="preserve">   bird pie     </w:t>
      </w:r>
      <w:r>
        <w:t xml:space="preserve">   spaghetti    </w:t>
      </w:r>
      <w:r>
        <w:t xml:space="preserve">   circus    </w:t>
      </w:r>
      <w:r>
        <w:t xml:space="preserve">   HUGTIGHT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Twits</dc:title>
  <dcterms:created xsi:type="dcterms:W3CDTF">2021-10-11T19:36:05Z</dcterms:created>
  <dcterms:modified xsi:type="dcterms:W3CDTF">2021-10-11T19:36:05Z</dcterms:modified>
</cp:coreProperties>
</file>