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Two Towers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Frodo    </w:t>
      </w:r>
      <w:r>
        <w:t xml:space="preserve">   Gandalf    </w:t>
      </w:r>
      <w:r>
        <w:t xml:space="preserve">   Ring    </w:t>
      </w:r>
      <w:r>
        <w:t xml:space="preserve">   Orthanc-stone    </w:t>
      </w:r>
      <w:r>
        <w:t xml:space="preserve">   Mordor    </w:t>
      </w:r>
      <w:r>
        <w:t xml:space="preserve">   Dark Tower    </w:t>
      </w:r>
      <w:r>
        <w:t xml:space="preserve">   Shelob    </w:t>
      </w:r>
      <w:r>
        <w:t xml:space="preserve">   Saruman    </w:t>
      </w:r>
      <w:r>
        <w:t xml:space="preserve">   Sauron    </w:t>
      </w:r>
      <w:r>
        <w:t xml:space="preserve">   Black Rider    </w:t>
      </w:r>
      <w:r>
        <w:t xml:space="preserve">   Orc    </w:t>
      </w:r>
      <w:r>
        <w:t xml:space="preserve">   Gollum    </w:t>
      </w:r>
      <w:r>
        <w:t xml:space="preserve">   Evil    </w:t>
      </w:r>
      <w:r>
        <w:t xml:space="preserve">   Wormtoung    </w:t>
      </w:r>
      <w:r>
        <w:t xml:space="preserve">   Shadowfax    </w:t>
      </w:r>
      <w:r>
        <w:t xml:space="preserve">   Nazgul    </w:t>
      </w:r>
      <w:r>
        <w:t xml:space="preserve">   Sam    </w:t>
      </w:r>
      <w:r>
        <w:t xml:space="preserve">   Pippin    </w:t>
      </w:r>
      <w:r>
        <w:t xml:space="preserve">   Elves    </w:t>
      </w:r>
      <w:r>
        <w:t xml:space="preserve">   Bilbo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Two Towers</dc:title>
  <dcterms:created xsi:type="dcterms:W3CDTF">2021-10-11T19:36:10Z</dcterms:created>
  <dcterms:modified xsi:type="dcterms:W3CDTF">2021-10-11T19:36:10Z</dcterms:modified>
</cp:coreProperties>
</file>