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US Constitution and the Bill of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Constitution allows the people to elect people to make the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rule the government; the people have the power; citizens show their power by voting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of government in which power is SHARED between the federal government and the states: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rights of the Supreme Court to determine is a law is 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 Supreme Court interprets the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Congress that is based on equal representation (2 per state)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Congress that is based on state’s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enforces the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system in which each branch of government checks on the other two branches so that no one branch becomes too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Congress makes the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US Constitution splits powers between the three branches of government (legislative, executive, and judicial branches)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power of the executive branch (the president) to reject a bill passed by the legislature (Congress)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10 amendments to the US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Principles and laws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legislative body having two houses (Senate and House of Representatives)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 Constitution and the Bill of Rights</dc:title>
  <dcterms:created xsi:type="dcterms:W3CDTF">2021-10-11T19:38:02Z</dcterms:created>
  <dcterms:modified xsi:type="dcterms:W3CDTF">2021-10-11T19:38:02Z</dcterms:modified>
</cp:coreProperties>
</file>