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Uglies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happy ending    </w:t>
      </w:r>
      <w:r>
        <w:t xml:space="preserve">   suburbs    </w:t>
      </w:r>
      <w:r>
        <w:t xml:space="preserve">   the greenbelt    </w:t>
      </w:r>
      <w:r>
        <w:t xml:space="preserve">   pretty boring    </w:t>
      </w:r>
      <w:r>
        <w:t xml:space="preserve">   appearance    </w:t>
      </w:r>
      <w:r>
        <w:t xml:space="preserve">   facing the future    </w:t>
      </w:r>
      <w:r>
        <w:t xml:space="preserve">   morpho    </w:t>
      </w:r>
      <w:r>
        <w:t xml:space="preserve">   wipe out    </w:t>
      </w:r>
      <w:r>
        <w:t xml:space="preserve">   drcable    </w:t>
      </w:r>
      <w:r>
        <w:t xml:space="preserve">   hoverboard    </w:t>
      </w:r>
      <w:r>
        <w:t xml:space="preserve">   specials    </w:t>
      </w:r>
      <w:r>
        <w:t xml:space="preserve">   pretty    </w:t>
      </w:r>
      <w:r>
        <w:t xml:space="preserve">   ellie    </w:t>
      </w:r>
      <w:r>
        <w:t xml:space="preserve">   az    </w:t>
      </w:r>
      <w:r>
        <w:t xml:space="preserve">   boss    </w:t>
      </w:r>
      <w:r>
        <w:t xml:space="preserve">   maddy    </w:t>
      </w:r>
      <w:r>
        <w:t xml:space="preserve">   supermodel beautiful    </w:t>
      </w:r>
      <w:r>
        <w:t xml:space="preserve">   smokies    </w:t>
      </w:r>
      <w:r>
        <w:t xml:space="preserve">   transformed    </w:t>
      </w:r>
      <w:r>
        <w:t xml:space="preserve">   sixteen    </w:t>
      </w:r>
      <w:r>
        <w:t xml:space="preserve">   surgery    </w:t>
      </w:r>
      <w:r>
        <w:t xml:space="preserve">   pretties    </w:t>
      </w:r>
      <w:r>
        <w:t xml:space="preserve">   paris    </w:t>
      </w:r>
      <w:r>
        <w:t xml:space="preserve">   new pretty town    </w:t>
      </w:r>
      <w:r>
        <w:t xml:space="preserve">   david    </w:t>
      </w:r>
      <w:r>
        <w:t xml:space="preserve">   shay    </w:t>
      </w:r>
      <w:r>
        <w:t xml:space="preserve">   tally    </w:t>
      </w:r>
      <w:r>
        <w:t xml:space="preserve">   uglyville    </w:t>
      </w:r>
      <w:r>
        <w:t xml:space="preserve">   rusty ruins    </w:t>
      </w:r>
      <w:r>
        <w:t xml:space="preserve">   uglies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Uglies</dc:title>
  <dcterms:created xsi:type="dcterms:W3CDTF">2021-10-11T19:36:25Z</dcterms:created>
  <dcterms:modified xsi:type="dcterms:W3CDTF">2021-10-11T19:36:25Z</dcterms:modified>
</cp:coreProperties>
</file>