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Ultimate Retail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Leave in conditioner ___ _ 10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Popular Paul Mitchel shampoo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 hard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Hair styling foam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Smells like citrus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price tag should cover the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For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Good for course, curly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For day two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Pomade adds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Hair growing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Redken 03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Regis signature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Ingredient in Original Sprout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Biolage styling goo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parts the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Shaper or Shaper plus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Let your guest _________ the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Selling a product with a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Arguably the best hairspray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Before your guest leaves the 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you're culing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Use for texture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After party is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Ice makes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Hair Concets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Gold Redken bottle (2 words)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Ultimate Retail Puzzle </dc:title>
  <dcterms:created xsi:type="dcterms:W3CDTF">2021-10-11T19:36:36Z</dcterms:created>
  <dcterms:modified xsi:type="dcterms:W3CDTF">2021-10-11T19:36:36Z</dcterms:modified>
</cp:coreProperties>
</file>