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Unforgiving Servant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sisters    </w:t>
      </w:r>
      <w:r>
        <w:t xml:space="preserve">   PETER    </w:t>
      </w:r>
      <w:r>
        <w:t xml:space="preserve">   LORD    </w:t>
      </w:r>
      <w:r>
        <w:t xml:space="preserve">   heavenly    </w:t>
      </w:r>
      <w:r>
        <w:t xml:space="preserve">   forgive    </w:t>
      </w:r>
      <w:r>
        <w:t xml:space="preserve">   creditor    </w:t>
      </w:r>
      <w:r>
        <w:t xml:space="preserve">   wife    </w:t>
      </w:r>
      <w:r>
        <w:t xml:space="preserve">   seventy    </w:t>
      </w:r>
      <w:r>
        <w:t xml:space="preserve">   mercy    </w:t>
      </w:r>
      <w:r>
        <w:t xml:space="preserve">   servant    </w:t>
      </w:r>
      <w:r>
        <w:t xml:space="preserve">   GOD    </w:t>
      </w:r>
      <w:r>
        <w:t xml:space="preserve">   master    </w:t>
      </w:r>
      <w:r>
        <w:t xml:space="preserve">   kingdom    </w:t>
      </w:r>
      <w:r>
        <w:t xml:space="preserve">   heaven    </w:t>
      </w:r>
      <w:r>
        <w:t xml:space="preserve">   fellow    </w:t>
      </w:r>
      <w:r>
        <w:t xml:space="preserve">   children    </w:t>
      </w:r>
      <w:r>
        <w:t xml:space="preserve">   tortured    </w:t>
      </w:r>
      <w:r>
        <w:t xml:space="preserve">   king    </w:t>
      </w:r>
      <w:r>
        <w:t xml:space="preserve">   debt    </w:t>
      </w:r>
      <w:r>
        <w:t xml:space="preserve">   brother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Unforgiving Servant</dc:title>
  <dcterms:created xsi:type="dcterms:W3CDTF">2021-10-11T19:36:20Z</dcterms:created>
  <dcterms:modified xsi:type="dcterms:W3CDTF">2021-10-11T19:36:20Z</dcterms:modified>
</cp:coreProperties>
</file>