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United States Constitution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Number of articles in the original Constitution?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month was the Constitution signed?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of states needed to ratify the Constitution?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official legal process to become a citizens of the U.S.?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an additional change to the Constitution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Amendment deals with Freedom of the Press?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branch of government is headed by the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___________is also known as a Representative Democracy?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Which branch of government hears cases regarding the Constitution?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Amendment made alcohol illegal?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the high crime in Article III of the Constitution?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written plan of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13th Amendment forbids?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_____________need to be 30 years old and an US citizen for 9 years?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Introduction into the Constitution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____________of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first President of the United States?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years a Senator is appointed?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thing citizens of the U.S. should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branch of government has 100 members per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documents make up the Constitution?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People have the ______ to a speedy trial?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Proposal for a new law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meets at the Constitutional Convention?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can implement tax?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States Constitution</dc:title>
  <dcterms:created xsi:type="dcterms:W3CDTF">2021-10-11T19:36:56Z</dcterms:created>
  <dcterms:modified xsi:type="dcterms:W3CDTF">2021-10-11T19:36:56Z</dcterms:modified>
</cp:coreProperties>
</file>