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United States and the 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Luge    </w:t>
      </w:r>
      <w:r>
        <w:t xml:space="preserve">   curling    </w:t>
      </w:r>
      <w:r>
        <w:t xml:space="preserve">   figure skating    </w:t>
      </w:r>
      <w:r>
        <w:t xml:space="preserve">   bobsled    </w:t>
      </w:r>
      <w:r>
        <w:t xml:space="preserve">   Shaun White    </w:t>
      </w:r>
      <w:r>
        <w:t xml:space="preserve">   Nathan Chen    </w:t>
      </w:r>
      <w:r>
        <w:t xml:space="preserve">   Gracie Gold    </w:t>
      </w:r>
      <w:r>
        <w:t xml:space="preserve">   LindseyVonn    </w:t>
      </w:r>
      <w:r>
        <w:t xml:space="preserve">   Kikkan Randall    </w:t>
      </w:r>
      <w:r>
        <w:t xml:space="preserve">   Eric Heiden    </w:t>
      </w:r>
      <w:r>
        <w:t xml:space="preserve">   Snow    </w:t>
      </w:r>
      <w:r>
        <w:t xml:space="preserve">   Biathlon    </w:t>
      </w:r>
      <w:r>
        <w:t xml:space="preserve">   Alpine skiing    </w:t>
      </w:r>
      <w:r>
        <w:t xml:space="preserve">   Ski jumping    </w:t>
      </w:r>
      <w:r>
        <w:t xml:space="preserve">   Ice Hockey    </w:t>
      </w:r>
      <w:r>
        <w:t xml:space="preserve">   Squaw Valley    </w:t>
      </w:r>
      <w:r>
        <w:t xml:space="preserve">   Salt Lake City    </w:t>
      </w:r>
      <w:r>
        <w:t xml:space="preserve">   Lake Placid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and the Winter Olympics</dc:title>
  <dcterms:created xsi:type="dcterms:W3CDTF">2021-10-11T19:37:06Z</dcterms:created>
  <dcterms:modified xsi:type="dcterms:W3CDTF">2021-10-11T19:37:06Z</dcterms:modified>
</cp:coreProperties>
</file>