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Unvanquished Truth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kevins nick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max call his grampal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Kevin give to max on his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max's dads name (not nick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syndrome Kevin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killer Kane do to Loretta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Max call his grandmal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kevin call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Kevin choke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maxes nick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people call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were did max sleep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Kevin's best friend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Unvanquished Truth</dc:title>
  <dcterms:created xsi:type="dcterms:W3CDTF">2021-10-11T19:36:27Z</dcterms:created>
  <dcterms:modified xsi:type="dcterms:W3CDTF">2021-10-11T19:36:27Z</dcterms:modified>
</cp:coreProperties>
</file>