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Unwanted -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enchanted paperclips used to throw in combat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fire breathing paper dragons made by Alex for combat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day when 13-year-olds in Quill get sorted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Alex’s magic instructor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Alex Stowe’s love interest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Alex’s first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person considered “strong” and “intelligent” by the Quillens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training for aspiring Magical Warriors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Alex’s magical blackboard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person outcasted by the Quilens for their creativity and individuality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mage who made Artimé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______ Warrior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magical utopian society for the Unwanteds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dystopian society with strict rules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Alex’s identical twin brother who is a Wanted in Quill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Unwanted - Crossword Puzzle</dc:title>
  <dcterms:created xsi:type="dcterms:W3CDTF">2021-10-11T19:37:45Z</dcterms:created>
  <dcterms:modified xsi:type="dcterms:W3CDTF">2021-10-11T19:37:45Z</dcterms:modified>
</cp:coreProperties>
</file>