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Urinary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Specimen UG4PS6: Nephrolithiasis can obstruct urine outflow and cause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Specimen UG1 S2: This surface of the kidneys is not covered by peritoneum.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Specimen UG 830: The inner, darker brown division of the kidney.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Torso Specimen: This kidney is slightly lower than the 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Specimen UG1 S2: This surrounds the kidneys to cushion and protect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Specimen UG 830: These structures transport urine to the bladder.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Specimen UG 830: The Medulla is made up of Renal Pyramids, which are striped due to the presence of these 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Torso Specimen: The kidneys lay directly on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Specimen UG 830: This is the functional unit of the kidney.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valve like structure preventing back flow of urine from the bladder.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muscle forms the inner layer of the walls of the ureters.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Specimen UGO 819: Arteries and veins enter the kidneys here.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Specimen UG4PS6: This condition is called nephrolithiasis, but is more commonly referred to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Specimen UG 830: The outer, lighter brown division of the kidney.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Specimen UG 830: The Renal Pyramids are separated by these projections of the Renal Cortex.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Urinary System</dc:title>
  <dcterms:created xsi:type="dcterms:W3CDTF">2021-10-11T19:36:44Z</dcterms:created>
  <dcterms:modified xsi:type="dcterms:W3CDTF">2021-10-11T19:36:44Z</dcterms:modified>
</cp:coreProperties>
</file>