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Vampire Diaries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plays Damon Salvatore?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founding family lives in the boarding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damon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are the originals?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is Mystic Falls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dies in klaus's ritual?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turned the Salvatore brothers?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plays Elena Gilbert?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happens at the end of the series for everyone?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witch of the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Bonnie's true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vampires need to walk in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dies in order for change?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big bad hybrid?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herb vervain do stop vampires from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result of the Lockwood curse?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kills Enzo?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plays Bonnie Bennett?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dies to cause Caroline to turn of her emotions?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Katherine and Elena both feel at the same time?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Vampire Diaries</dc:title>
  <dcterms:created xsi:type="dcterms:W3CDTF">2021-10-11T19:37:04Z</dcterms:created>
  <dcterms:modified xsi:type="dcterms:W3CDTF">2021-10-11T19:37:04Z</dcterms:modified>
</cp:coreProperties>
</file>