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Vampire Diaries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1864 who turned Stefan Salvatore along with his brother Damon Salvatore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one of Elena Gilberts friends was psychic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Katherine Pierce to Elena Gilbert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can vampires walk freely during the day and how are they protected from the sunlight?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The Vampire Diaries take place in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types of supernaturals does this book deal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are the originals?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Kathrine Pierce died what did she turn into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powerful witch and the founder of Fell's church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wants Fraternal Rivarly to 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Alaric Saltzman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Katherine Pierce want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Vampire Diaries </dc:title>
  <dcterms:created xsi:type="dcterms:W3CDTF">2021-10-11T19:37:20Z</dcterms:created>
  <dcterms:modified xsi:type="dcterms:W3CDTF">2021-10-11T19:37:20Z</dcterms:modified>
</cp:coreProperties>
</file>