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Veldt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Lots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Tube/Pipe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Squares, circles, and triangles are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Stone or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Enthuse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Cheerful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Preoccupied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Bottom or low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footprints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Heavy woven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Flying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Delusional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grassy country, with few trees/bushes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Veldt</dc:title>
  <dcterms:created xsi:type="dcterms:W3CDTF">2021-10-11T19:37:34Z</dcterms:created>
  <dcterms:modified xsi:type="dcterms:W3CDTF">2021-10-11T19:37:34Z</dcterms:modified>
</cp:coreProperties>
</file>