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Very Hungry Caterpillar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butterfly    </w:t>
      </w:r>
      <w:r>
        <w:t xml:space="preserve">   cocoon    </w:t>
      </w:r>
      <w:r>
        <w:t xml:space="preserve">   watermelon    </w:t>
      </w:r>
      <w:r>
        <w:t xml:space="preserve">   cupcake    </w:t>
      </w:r>
      <w:r>
        <w:t xml:space="preserve">   sausage    </w:t>
      </w:r>
      <w:r>
        <w:t xml:space="preserve">   cherry pie    </w:t>
      </w:r>
      <w:r>
        <w:t xml:space="preserve">   lollipop    </w:t>
      </w:r>
      <w:r>
        <w:t xml:space="preserve">   salami    </w:t>
      </w:r>
      <w:r>
        <w:t xml:space="preserve">   cheese    </w:t>
      </w:r>
      <w:r>
        <w:t xml:space="preserve">   pickle    </w:t>
      </w:r>
      <w:r>
        <w:t xml:space="preserve">   ice cream cone    </w:t>
      </w:r>
      <w:r>
        <w:t xml:space="preserve">   chocolate cake    </w:t>
      </w:r>
      <w:r>
        <w:t xml:space="preserve">   oranges    </w:t>
      </w:r>
      <w:r>
        <w:t xml:space="preserve">   strawberries    </w:t>
      </w:r>
      <w:r>
        <w:t xml:space="preserve">   plum    </w:t>
      </w:r>
      <w:r>
        <w:t xml:space="preserve">   pear    </w:t>
      </w:r>
      <w:r>
        <w:t xml:space="preserve">   apple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Very Hungry Caterpillar</dc:title>
  <dcterms:created xsi:type="dcterms:W3CDTF">2021-10-11T19:37:15Z</dcterms:created>
  <dcterms:modified xsi:type="dcterms:W3CDTF">2021-10-11T19:37:15Z</dcterms:modified>
</cp:coreProperties>
</file>