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Vietnam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Individuals who served in the armed forces of their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American foreign policy to stop the spread of communism.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form of irregular warfare in which a small group of combatants use military tactics to fight a larger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establishment of a colony in one territory.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property and all means of production belong to the government, private property does not exist and all goods are shared equally.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President Nixon's plan to remove all the United States troops in Vietnam and let South Vietnam fight North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People who rally against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Herbicide used that had ongoing health effects for people affected.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sprayable gel that the United States military used as a weapon in the Vietnam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leader of the North Vietnamese during the Vietnam War.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army that fought the United States and the South Vietnamese governments.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series of surprise attacks by the Vietcong and North Vietnamese forces.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Helped by the United States, they fought against North Vietnam.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soldier that has been taken captive by the enemy.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forced induction of a person into the armed forces.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America's belief that if one country came under control of communists, then neighboring countries would as well.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37th president of the United States and got them out of the Vietnam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Extreme loyalty to one's country.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Vietnam War</dc:title>
  <dcterms:created xsi:type="dcterms:W3CDTF">2021-10-11T19:38:24Z</dcterms:created>
  <dcterms:modified xsi:type="dcterms:W3CDTF">2021-10-11T19:38:24Z</dcterms:modified>
</cp:coreProperties>
</file>